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82" w:rsidRDefault="009B5DE4">
      <w:pPr>
        <w:pStyle w:val="IntenseQuote"/>
        <w:pBdr>
          <w:left w:val="single" w:sz="36" w:space="31" w:color="4F81BD" w:themeColor="accent1"/>
        </w:pBdr>
        <w:ind w:left="1080" w:right="0" w:firstLine="720"/>
        <w:jc w:val="right"/>
      </w:pPr>
      <w:r>
        <w:t>Animal Rescue Foundation</w:t>
      </w:r>
    </w:p>
    <w:p w:rsidR="00356282" w:rsidRDefault="002722E3">
      <w:pPr>
        <w:pStyle w:val="SenderAddress"/>
        <w:ind w:left="360" w:firstLine="0"/>
      </w:pPr>
      <w:r>
        <w:fldChar w:fldCharType="begin"/>
      </w:r>
      <w:r w:rsidR="0021430B">
        <w:instrText>MACROBUTTON DoFieldClick [</w:instrText>
      </w:r>
      <w:r w:rsidR="0021430B" w:rsidRPr="0021430B">
        <w:rPr>
          <w:b/>
        </w:rPr>
        <w:instrText>Your Name</w:instrText>
      </w:r>
      <w:r w:rsidR="0021430B">
        <w:instrText>]</w:instrText>
      </w:r>
      <w:r>
        <w:fldChar w:fldCharType="end"/>
      </w:r>
      <w:r w:rsidR="00C212E3">
        <w:t xml:space="preserve"> </w:t>
      </w:r>
    </w:p>
    <w:p w:rsidR="00356282" w:rsidRDefault="002722E3">
      <w:pPr>
        <w:pStyle w:val="SenderAddress"/>
        <w:ind w:left="360" w:firstLine="0"/>
      </w:pPr>
      <w:r>
        <w:fldChar w:fldCharType="begin"/>
      </w:r>
      <w:r w:rsidR="00FD5F91">
        <w:instrText>MACROBUTTON  DoFieldClick [</w:instrText>
      </w:r>
      <w:r w:rsidR="001C3B37">
        <w:rPr>
          <w:b/>
        </w:rPr>
        <w:instrText>S</w:instrText>
      </w:r>
      <w:r w:rsidR="00FD5F91" w:rsidRPr="007D03C5">
        <w:rPr>
          <w:b/>
        </w:rPr>
        <w:instrText xml:space="preserve">treet </w:instrText>
      </w:r>
      <w:r w:rsidR="001C3B37">
        <w:rPr>
          <w:b/>
        </w:rPr>
        <w:instrText>A</w:instrText>
      </w:r>
      <w:r w:rsidR="00FD5F91" w:rsidRPr="007D03C5">
        <w:rPr>
          <w:b/>
        </w:rPr>
        <w:instrText>ddress</w:instrText>
      </w:r>
      <w:r w:rsidR="00FD5F91">
        <w:instrText>]</w:instrText>
      </w:r>
      <w:r>
        <w:fldChar w:fldCharType="end"/>
      </w:r>
    </w:p>
    <w:p w:rsidR="00356282" w:rsidRDefault="002722E3">
      <w:pPr>
        <w:pStyle w:val="SenderAddress"/>
        <w:ind w:left="360" w:firstLine="0"/>
      </w:pPr>
      <w:r>
        <w:fldChar w:fldCharType="begin"/>
      </w:r>
      <w:r w:rsidR="00FD5F91">
        <w:instrText>MACROBUTTON  DoFieldClick [</w:instrText>
      </w:r>
      <w:r w:rsidR="00FD5F91">
        <w:rPr>
          <w:b/>
        </w:rPr>
        <w:instrText>City, ST  ZIP Code</w:instrText>
      </w:r>
      <w:r w:rsidR="00FD5F91">
        <w:instrText>]</w:instrText>
      </w:r>
      <w:r>
        <w:fldChar w:fldCharType="end"/>
      </w:r>
    </w:p>
    <w:p w:rsidR="00501042" w:rsidRDefault="002722E3">
      <w:pPr>
        <w:pStyle w:val="SenderAddress"/>
        <w:ind w:left="360" w:firstLine="0"/>
      </w:pPr>
      <w:fldSimple w:instr=" DATE \@ &quot;MMMM d, yyyy&quot; ">
        <w:r w:rsidR="00FC1F43">
          <w:rPr>
            <w:noProof/>
          </w:rPr>
          <w:t>October 1, 2007</w:t>
        </w:r>
      </w:fldSimple>
    </w:p>
    <w:p w:rsidR="00356282" w:rsidRDefault="00D27A70">
      <w:pPr>
        <w:pStyle w:val="Salutation"/>
        <w:ind w:left="360" w:firstLine="0"/>
      </w:pPr>
      <w:r>
        <w:t>Dear</w:t>
      </w:r>
      <w:r w:rsidRPr="00C87022">
        <w:t xml:space="preserve"> </w:t>
      </w:r>
      <w:r w:rsidR="002722E3" w:rsidRPr="00C87022">
        <w:fldChar w:fldCharType="begin"/>
      </w:r>
      <w:r w:rsidRPr="00C87022">
        <w:instrText>MACROBUTTON  DoFieldClick [</w:instrText>
      </w:r>
      <w:r w:rsidRPr="00C87022">
        <w:rPr>
          <w:b/>
        </w:rPr>
        <w:instrText xml:space="preserve">Recipient </w:instrText>
      </w:r>
      <w:r w:rsidR="00B26817">
        <w:rPr>
          <w:b/>
        </w:rPr>
        <w:instrText>N</w:instrText>
      </w:r>
      <w:r w:rsidRPr="00C87022">
        <w:rPr>
          <w:b/>
        </w:rPr>
        <w:instrText>ame</w:instrText>
      </w:r>
      <w:r w:rsidRPr="00C87022">
        <w:instrText>]</w:instrText>
      </w:r>
      <w:r w:rsidR="002722E3" w:rsidRPr="00C87022">
        <w:fldChar w:fldCharType="end"/>
      </w:r>
      <w:r>
        <w:t>:</w:t>
      </w:r>
    </w:p>
    <w:p w:rsidR="00356282" w:rsidRDefault="00777445">
      <w:pPr>
        <w:pStyle w:val="BodyText"/>
        <w:ind w:left="360" w:firstLine="0"/>
      </w:pPr>
      <w:r>
        <w:t xml:space="preserve">Please accept our thanks for your participation in Animal Rescue Foundation’s most recent volunteer orientation. Without the support of Animal Angels like yourself, our mission to provide care and accommodation for animals would be severely compromised. </w:t>
      </w:r>
    </w:p>
    <w:p w:rsidR="00356282" w:rsidRDefault="00777445">
      <w:pPr>
        <w:pStyle w:val="BodyText"/>
        <w:ind w:left="360" w:firstLine="0"/>
        <w:rPr>
          <w:rFonts w:asciiTheme="minorHAnsi" w:eastAsiaTheme="minorEastAsia" w:hAnsiTheme="minorHAnsi" w:cstheme="minorBidi"/>
          <w:color w:val="000000" w:themeColor="text1"/>
        </w:rPr>
      </w:pPr>
      <w:r>
        <w:t>Feel free to review the Volunteer Orientation presentation</w:t>
      </w:r>
      <w:r w:rsidRPr="009B5DE4">
        <w:rPr>
          <w:rFonts w:asciiTheme="minorHAnsi" w:eastAsiaTheme="minorEastAsia" w:hAnsiTheme="minorHAnsi" w:cstheme="minorBidi"/>
          <w:color w:val="000000" w:themeColor="text1"/>
        </w:rPr>
        <w:t xml:space="preserve"> – just double-click on the picture</w:t>
      </w:r>
      <w:r>
        <w:t xml:space="preserve"> below and the presentation will start. It will advance automatically through each slide. Just </w:t>
      </w:r>
      <w:r w:rsidRPr="009B5DE4">
        <w:rPr>
          <w:rFonts w:asciiTheme="minorHAnsi" w:eastAsiaTheme="minorEastAsia" w:hAnsiTheme="minorHAnsi" w:cstheme="minorBidi"/>
          <w:color w:val="000000" w:themeColor="text1"/>
        </w:rPr>
        <w:t xml:space="preserve">press </w:t>
      </w:r>
      <w:smartTag w:uri="urn:schemas-microsoft-com:office:smarttags" w:element="stocktickeruk">
        <w:smartTag w:uri="urn:schemas-microsoft-com:office:smarttags" w:element="stocktickerca">
          <w:r w:rsidRPr="009B5DE4">
            <w:rPr>
              <w:rFonts w:asciiTheme="minorHAnsi" w:eastAsiaTheme="minorEastAsia" w:hAnsiTheme="minorHAnsi" w:cstheme="minorBidi"/>
              <w:color w:val="000000" w:themeColor="text1"/>
            </w:rPr>
            <w:t>ESC</w:t>
          </w:r>
        </w:smartTag>
      </w:smartTag>
      <w:r w:rsidRPr="009B5DE4">
        <w:rPr>
          <w:rFonts w:asciiTheme="minorHAnsi" w:eastAsiaTheme="minorEastAsia" w:hAnsiTheme="minorHAnsi" w:cstheme="minorBidi"/>
          <w:color w:val="000000" w:themeColor="text1"/>
        </w:rPr>
        <w:t xml:space="preserve"> when you want to end the show.</w:t>
      </w:r>
    </w:p>
    <w:p w:rsidR="00356282" w:rsidRDefault="00356282">
      <w:pPr>
        <w:pStyle w:val="BodyText"/>
        <w:ind w:left="360" w:firstLine="0"/>
      </w:pPr>
    </w:p>
    <w:p w:rsidR="00356282" w:rsidRDefault="0049501F">
      <w:pPr>
        <w:pStyle w:val="BodyText"/>
        <w:ind w:left="360" w:firstLine="0"/>
      </w:pPr>
      <w:r>
        <w:t>Thank you for giving your time. It will pay off in a big way</w:t>
      </w:r>
      <w:r w:rsidR="00272AE7">
        <w:t>.</w:t>
      </w:r>
    </w:p>
    <w:p w:rsidR="00356282" w:rsidRDefault="00D27A70">
      <w:pPr>
        <w:pStyle w:val="Closing"/>
        <w:ind w:left="360" w:firstLine="0"/>
      </w:pPr>
      <w:r>
        <w:t>Sincerely,</w:t>
      </w:r>
    </w:p>
    <w:p w:rsidR="00356282" w:rsidRDefault="002722E3">
      <w:pPr>
        <w:pStyle w:val="Signature"/>
        <w:ind w:left="360" w:firstLine="0"/>
      </w:pPr>
      <w:r>
        <w:fldChar w:fldCharType="begin"/>
      </w:r>
      <w:r w:rsidR="00FD5F91">
        <w:instrText xml:space="preserve"> MACROBUTTON  DoFieldClick [</w:instrText>
      </w:r>
      <w:r w:rsidR="00FD5F91" w:rsidRPr="007D03C5">
        <w:rPr>
          <w:b/>
        </w:rPr>
        <w:instrText xml:space="preserve">Your </w:instrText>
      </w:r>
      <w:r w:rsidR="00B26817">
        <w:rPr>
          <w:b/>
        </w:rPr>
        <w:instrText>N</w:instrText>
      </w:r>
      <w:r w:rsidR="00FD5F91" w:rsidRPr="007D03C5">
        <w:rPr>
          <w:b/>
        </w:rPr>
        <w:instrText>ame</w:instrText>
      </w:r>
      <w:r w:rsidR="00FD5F91">
        <w:instrText>]</w:instrText>
      </w:r>
      <w:r>
        <w:fldChar w:fldCharType="end"/>
      </w:r>
    </w:p>
    <w:p w:rsidR="00356282" w:rsidRDefault="009B5DE4">
      <w:pPr>
        <w:pStyle w:val="Signature"/>
        <w:ind w:left="360" w:firstLine="0"/>
      </w:pPr>
      <w:r>
        <w:t>Volunteer Coordinator</w:t>
      </w:r>
    </w:p>
    <w:sectPr w:rsidR="00356282" w:rsidSect="00CF13D7">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E69" w:rsidRDefault="001B3E69">
      <w:r>
        <w:separator/>
      </w:r>
    </w:p>
  </w:endnote>
  <w:endnote w:type="continuationSeparator" w:id="1">
    <w:p w:rsidR="001B3E69" w:rsidRDefault="001B3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22" w:rsidRDefault="002C53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22" w:rsidRDefault="002C53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22" w:rsidRDefault="002C5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E69" w:rsidRDefault="001B3E69">
      <w:r>
        <w:separator/>
      </w:r>
    </w:p>
  </w:footnote>
  <w:footnote w:type="continuationSeparator" w:id="1">
    <w:p w:rsidR="001B3E69" w:rsidRDefault="001B3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22" w:rsidRDefault="002C53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82" w:rsidRPr="002C5322" w:rsidRDefault="00356282" w:rsidP="002C53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22" w:rsidRDefault="002C5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DateAndTime/>
  <w:stylePaneFormatFilter w:val="3F01"/>
  <w:doNotTrackFormatting/>
  <w:defaultTabStop w:val="720"/>
  <w:noPunctuationKerning/>
  <w:characterSpacingControl w:val="doNotCompress"/>
  <w:hdrShapeDefaults>
    <o:shapedefaults v:ext="edit" spidmax="12290"/>
  </w:hdrShapeDefaults>
  <w:footnotePr>
    <w:footnote w:id="0"/>
    <w:footnote w:id="1"/>
  </w:footnotePr>
  <w:endnotePr>
    <w:endnote w:id="0"/>
    <w:endnote w:id="1"/>
  </w:endnotePr>
  <w:compat/>
  <w:rsids>
    <w:rsidRoot w:val="00247706"/>
    <w:rsid w:val="0000345F"/>
    <w:rsid w:val="00092E79"/>
    <w:rsid w:val="000B7DA8"/>
    <w:rsid w:val="000F2F1D"/>
    <w:rsid w:val="0013733D"/>
    <w:rsid w:val="00165240"/>
    <w:rsid w:val="001B0EB0"/>
    <w:rsid w:val="001B3E69"/>
    <w:rsid w:val="001C39C4"/>
    <w:rsid w:val="001C3B37"/>
    <w:rsid w:val="001D185A"/>
    <w:rsid w:val="00204EBD"/>
    <w:rsid w:val="0021430B"/>
    <w:rsid w:val="00247706"/>
    <w:rsid w:val="00255735"/>
    <w:rsid w:val="002722E3"/>
    <w:rsid w:val="00272AE7"/>
    <w:rsid w:val="002C5322"/>
    <w:rsid w:val="002F341B"/>
    <w:rsid w:val="00327E41"/>
    <w:rsid w:val="00333A3F"/>
    <w:rsid w:val="00351AAF"/>
    <w:rsid w:val="00356282"/>
    <w:rsid w:val="003A65CF"/>
    <w:rsid w:val="004029BF"/>
    <w:rsid w:val="00422D2C"/>
    <w:rsid w:val="00452DEA"/>
    <w:rsid w:val="0049501F"/>
    <w:rsid w:val="004A0BA0"/>
    <w:rsid w:val="004A6597"/>
    <w:rsid w:val="004B5B67"/>
    <w:rsid w:val="00501042"/>
    <w:rsid w:val="00517A98"/>
    <w:rsid w:val="00530AAD"/>
    <w:rsid w:val="00575B10"/>
    <w:rsid w:val="005B2344"/>
    <w:rsid w:val="005F4F00"/>
    <w:rsid w:val="0061751D"/>
    <w:rsid w:val="006308D8"/>
    <w:rsid w:val="00643A94"/>
    <w:rsid w:val="00650B2F"/>
    <w:rsid w:val="006E6786"/>
    <w:rsid w:val="006F02C2"/>
    <w:rsid w:val="007334AD"/>
    <w:rsid w:val="007347D7"/>
    <w:rsid w:val="00744147"/>
    <w:rsid w:val="0076642A"/>
    <w:rsid w:val="00767097"/>
    <w:rsid w:val="00777445"/>
    <w:rsid w:val="007834BF"/>
    <w:rsid w:val="007C2960"/>
    <w:rsid w:val="007D03C5"/>
    <w:rsid w:val="007F303E"/>
    <w:rsid w:val="008027D4"/>
    <w:rsid w:val="00852CDA"/>
    <w:rsid w:val="00876FF3"/>
    <w:rsid w:val="008C0A78"/>
    <w:rsid w:val="008C1B8B"/>
    <w:rsid w:val="009321DF"/>
    <w:rsid w:val="00956F81"/>
    <w:rsid w:val="00981E11"/>
    <w:rsid w:val="009A462A"/>
    <w:rsid w:val="009B5DE4"/>
    <w:rsid w:val="009E6CD3"/>
    <w:rsid w:val="009F2F6E"/>
    <w:rsid w:val="009F34DD"/>
    <w:rsid w:val="00A24F80"/>
    <w:rsid w:val="00A46190"/>
    <w:rsid w:val="00AB739C"/>
    <w:rsid w:val="00AE27A5"/>
    <w:rsid w:val="00B26817"/>
    <w:rsid w:val="00B65375"/>
    <w:rsid w:val="00B7497C"/>
    <w:rsid w:val="00B76823"/>
    <w:rsid w:val="00BD0BBB"/>
    <w:rsid w:val="00C212E3"/>
    <w:rsid w:val="00C833FF"/>
    <w:rsid w:val="00CC2ADC"/>
    <w:rsid w:val="00CE2C65"/>
    <w:rsid w:val="00CF13D7"/>
    <w:rsid w:val="00D12684"/>
    <w:rsid w:val="00D27A70"/>
    <w:rsid w:val="00E7435A"/>
    <w:rsid w:val="00EA5EAF"/>
    <w:rsid w:val="00F07C74"/>
    <w:rsid w:val="00F50585"/>
    <w:rsid w:val="00FC1F43"/>
    <w:rsid w:val="00FD0588"/>
    <w:rsid w:val="00FD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uk"/>
  <w:smartTagType w:namespaceuri="urn:schemas-microsoft-com:office:smarttags" w:name="stocktickerca"/>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E4"/>
    <w:pPr>
      <w:ind w:firstLine="360"/>
    </w:pPr>
    <w:rPr>
      <w:color w:val="000000"/>
      <w:sz w:val="22"/>
      <w:szCs w:val="22"/>
      <w:lang w:eastAsia="ja-JP"/>
    </w:rPr>
  </w:style>
  <w:style w:type="paragraph" w:styleId="Heading1">
    <w:name w:val="heading 1"/>
    <w:basedOn w:val="Normal"/>
    <w:next w:val="Normal"/>
    <w:link w:val="Heading1Char"/>
    <w:uiPriority w:val="9"/>
    <w:qFormat/>
    <w:rsid w:val="009B5DE4"/>
    <w:pPr>
      <w:pBdr>
        <w:bottom w:val="single" w:sz="12" w:space="1" w:color="3B608D"/>
      </w:pBdr>
      <w:spacing w:before="600" w:after="80"/>
      <w:ind w:firstLine="0"/>
      <w:outlineLvl w:val="0"/>
    </w:pPr>
    <w:rPr>
      <w:rFonts w:ascii="Cambria" w:hAnsi="Cambria"/>
      <w:b/>
      <w:bCs/>
      <w:color w:val="3B608D"/>
      <w:sz w:val="24"/>
      <w:szCs w:val="24"/>
    </w:rPr>
  </w:style>
  <w:style w:type="paragraph" w:styleId="Heading2">
    <w:name w:val="heading 2"/>
    <w:basedOn w:val="Normal"/>
    <w:next w:val="Normal"/>
    <w:link w:val="Heading2Char"/>
    <w:uiPriority w:val="9"/>
    <w:qFormat/>
    <w:rsid w:val="009B5DE4"/>
    <w:pPr>
      <w:pBdr>
        <w:bottom w:val="single" w:sz="8" w:space="1" w:color="4F81BD"/>
      </w:pBdr>
      <w:spacing w:before="200" w:after="80"/>
      <w:ind w:firstLine="0"/>
      <w:outlineLvl w:val="1"/>
    </w:pPr>
    <w:rPr>
      <w:rFonts w:ascii="Cambria" w:hAnsi="Cambria"/>
      <w:color w:val="3B608D"/>
      <w:sz w:val="24"/>
      <w:szCs w:val="24"/>
    </w:rPr>
  </w:style>
  <w:style w:type="paragraph" w:styleId="Heading3">
    <w:name w:val="heading 3"/>
    <w:basedOn w:val="Normal"/>
    <w:next w:val="Normal"/>
    <w:link w:val="Heading3Char"/>
    <w:uiPriority w:val="9"/>
    <w:semiHidden/>
    <w:unhideWhenUsed/>
    <w:qFormat/>
    <w:rsid w:val="009B5DE4"/>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9B5DE4"/>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9B5DE4"/>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9B5DE4"/>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9B5DE4"/>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9B5DE4"/>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9B5DE4"/>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IntenseQuote">
    <w:name w:val="Intense Quote"/>
    <w:basedOn w:val="Normal"/>
    <w:next w:val="Normal"/>
    <w:link w:val="IntenseQuoteChar"/>
    <w:uiPriority w:val="30"/>
    <w:qFormat/>
    <w:rsid w:val="009B5DE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shd w:val="clear" w:color="auto" w:fill="4F81BD"/>
    </w:rPr>
  </w:style>
  <w:style w:type="character" w:customStyle="1" w:styleId="IntenseQuoteChar">
    <w:name w:val="Intense Quote Char"/>
    <w:basedOn w:val="DefaultParagraphFont"/>
    <w:link w:val="IntenseQuote"/>
    <w:uiPriority w:val="30"/>
    <w:rsid w:val="009B5DE4"/>
    <w:rPr>
      <w:rFonts w:ascii="Cambria" w:eastAsia="Times New Roman" w:hAnsi="Cambria" w:cs="Times New Roman"/>
      <w:i/>
      <w:iCs/>
      <w:color w:val="FFFFFF"/>
      <w:sz w:val="24"/>
      <w:szCs w:val="24"/>
      <w:shd w:val="clear" w:color="auto" w:fill="4F81BD"/>
      <w:lang w:eastAsia="ja-JP"/>
    </w:rPr>
  </w:style>
  <w:style w:type="character" w:customStyle="1" w:styleId="Heading1Char">
    <w:name w:val="Heading 1 Char"/>
    <w:basedOn w:val="DefaultParagraphFont"/>
    <w:link w:val="Heading1"/>
    <w:uiPriority w:val="9"/>
    <w:rsid w:val="009B5DE4"/>
    <w:rPr>
      <w:rFonts w:ascii="Cambria" w:eastAsia="Times New Roman" w:hAnsi="Cambria" w:cs="Times New Roman"/>
      <w:b/>
      <w:bCs/>
      <w:color w:val="3B608D"/>
      <w:sz w:val="24"/>
      <w:szCs w:val="24"/>
      <w:lang w:eastAsia="ja-JP"/>
    </w:rPr>
  </w:style>
  <w:style w:type="character" w:customStyle="1" w:styleId="Heading2Char">
    <w:name w:val="Heading 2 Char"/>
    <w:basedOn w:val="DefaultParagraphFont"/>
    <w:link w:val="Heading2"/>
    <w:uiPriority w:val="9"/>
    <w:rsid w:val="009B5DE4"/>
    <w:rPr>
      <w:rFonts w:ascii="Cambria" w:eastAsia="Times New Roman" w:hAnsi="Cambria" w:cs="Times New Roman"/>
      <w:color w:val="3B608D"/>
      <w:sz w:val="24"/>
      <w:szCs w:val="24"/>
      <w:lang w:eastAsia="ja-JP"/>
    </w:rPr>
  </w:style>
  <w:style w:type="character" w:customStyle="1" w:styleId="Heading3Char">
    <w:name w:val="Heading 3 Char"/>
    <w:basedOn w:val="DefaultParagraphFont"/>
    <w:link w:val="Heading3"/>
    <w:uiPriority w:val="9"/>
    <w:semiHidden/>
    <w:rsid w:val="009B5DE4"/>
    <w:rPr>
      <w:rFonts w:ascii="Cambria" w:eastAsia="Times New Roman" w:hAnsi="Cambria" w:cs="Times New Roman"/>
      <w:color w:val="4F81BD"/>
      <w:sz w:val="24"/>
      <w:szCs w:val="24"/>
      <w:lang w:eastAsia="ja-JP"/>
    </w:rPr>
  </w:style>
  <w:style w:type="character" w:customStyle="1" w:styleId="Heading4Char">
    <w:name w:val="Heading 4 Char"/>
    <w:basedOn w:val="DefaultParagraphFont"/>
    <w:link w:val="Heading4"/>
    <w:uiPriority w:val="9"/>
    <w:semiHidden/>
    <w:rsid w:val="009B5DE4"/>
    <w:rPr>
      <w:rFonts w:ascii="Cambria" w:eastAsia="Times New Roman" w:hAnsi="Cambria" w:cs="Times New Roman"/>
      <w:i/>
      <w:iCs/>
      <w:color w:val="4F81BD"/>
      <w:sz w:val="24"/>
      <w:szCs w:val="24"/>
      <w:lang w:eastAsia="ja-JP"/>
    </w:rPr>
  </w:style>
  <w:style w:type="character" w:customStyle="1" w:styleId="Heading5Char">
    <w:name w:val="Heading 5 Char"/>
    <w:basedOn w:val="DefaultParagraphFont"/>
    <w:link w:val="Heading5"/>
    <w:uiPriority w:val="9"/>
    <w:semiHidden/>
    <w:rsid w:val="009B5DE4"/>
    <w:rPr>
      <w:rFonts w:ascii="Cambria" w:eastAsia="Times New Roman" w:hAnsi="Cambria" w:cs="Times New Roman"/>
      <w:color w:val="4F81BD"/>
      <w:lang w:eastAsia="ja-JP"/>
    </w:rPr>
  </w:style>
  <w:style w:type="character" w:customStyle="1" w:styleId="Heading6Char">
    <w:name w:val="Heading 6 Char"/>
    <w:basedOn w:val="DefaultParagraphFont"/>
    <w:link w:val="Heading6"/>
    <w:uiPriority w:val="9"/>
    <w:semiHidden/>
    <w:rsid w:val="009B5DE4"/>
    <w:rPr>
      <w:rFonts w:ascii="Cambria" w:eastAsia="Times New Roman" w:hAnsi="Cambria" w:cs="Times New Roman"/>
      <w:i/>
      <w:iCs/>
      <w:color w:val="4F81BD"/>
      <w:lang w:eastAsia="ja-JP"/>
    </w:rPr>
  </w:style>
  <w:style w:type="character" w:customStyle="1" w:styleId="Heading7Char">
    <w:name w:val="Heading 7 Char"/>
    <w:basedOn w:val="DefaultParagraphFont"/>
    <w:link w:val="Heading7"/>
    <w:uiPriority w:val="9"/>
    <w:semiHidden/>
    <w:rsid w:val="009B5DE4"/>
    <w:rPr>
      <w:rFonts w:ascii="Cambria" w:eastAsia="Times New Roman" w:hAnsi="Cambria" w:cs="Times New Roman"/>
      <w:b/>
      <w:bCs/>
      <w:color w:val="9BBB59"/>
      <w:sz w:val="20"/>
      <w:szCs w:val="20"/>
      <w:lang w:eastAsia="ja-JP"/>
    </w:rPr>
  </w:style>
  <w:style w:type="character" w:customStyle="1" w:styleId="Heading8Char">
    <w:name w:val="Heading 8 Char"/>
    <w:basedOn w:val="DefaultParagraphFont"/>
    <w:link w:val="Heading8"/>
    <w:uiPriority w:val="9"/>
    <w:semiHidden/>
    <w:rsid w:val="009B5DE4"/>
    <w:rPr>
      <w:rFonts w:ascii="Cambria" w:eastAsia="Times New Roman" w:hAnsi="Cambria" w:cs="Times New Roman"/>
      <w:b/>
      <w:bCs/>
      <w:i/>
      <w:iCs/>
      <w:color w:val="9BBB59"/>
      <w:sz w:val="20"/>
      <w:szCs w:val="20"/>
      <w:lang w:eastAsia="ja-JP"/>
    </w:rPr>
  </w:style>
  <w:style w:type="character" w:customStyle="1" w:styleId="Heading9Char">
    <w:name w:val="Heading 9 Char"/>
    <w:basedOn w:val="DefaultParagraphFont"/>
    <w:link w:val="Heading9"/>
    <w:uiPriority w:val="9"/>
    <w:semiHidden/>
    <w:rsid w:val="009B5DE4"/>
    <w:rPr>
      <w:rFonts w:ascii="Cambria" w:eastAsia="Times New Roman" w:hAnsi="Cambria" w:cs="Times New Roman"/>
      <w:i/>
      <w:iCs/>
      <w:color w:val="9BBB59"/>
      <w:sz w:val="20"/>
      <w:szCs w:val="20"/>
      <w:lang w:eastAsia="ja-JP"/>
    </w:rPr>
  </w:style>
  <w:style w:type="paragraph" w:styleId="Caption">
    <w:name w:val="caption"/>
    <w:basedOn w:val="Normal"/>
    <w:next w:val="Normal"/>
    <w:uiPriority w:val="35"/>
    <w:semiHidden/>
    <w:unhideWhenUsed/>
    <w:qFormat/>
    <w:rsid w:val="009B5DE4"/>
    <w:rPr>
      <w:b/>
      <w:bCs/>
      <w:sz w:val="18"/>
      <w:szCs w:val="18"/>
    </w:rPr>
  </w:style>
  <w:style w:type="paragraph" w:styleId="Title">
    <w:name w:val="Title"/>
    <w:basedOn w:val="Normal"/>
    <w:link w:val="TitleChar"/>
    <w:uiPriority w:val="10"/>
    <w:qFormat/>
    <w:rsid w:val="009B5DE4"/>
    <w:pPr>
      <w:pBdr>
        <w:top w:val="single" w:sz="8" w:space="10" w:color="A7C0DE"/>
        <w:bottom w:val="single" w:sz="24" w:space="15" w:color="9BBB59"/>
      </w:pBdr>
      <w:ind w:firstLine="0"/>
      <w:jc w:val="center"/>
    </w:pPr>
    <w:rPr>
      <w:rFonts w:ascii="Cambria" w:hAnsi="Cambria"/>
      <w:i/>
      <w:iCs/>
      <w:color w:val="27405E"/>
      <w:sz w:val="60"/>
      <w:szCs w:val="60"/>
    </w:rPr>
  </w:style>
  <w:style w:type="character" w:customStyle="1" w:styleId="TitleChar">
    <w:name w:val="Title Char"/>
    <w:basedOn w:val="DefaultParagraphFont"/>
    <w:link w:val="Title"/>
    <w:uiPriority w:val="10"/>
    <w:rsid w:val="009B5DE4"/>
    <w:rPr>
      <w:rFonts w:ascii="Cambria" w:eastAsia="Times New Roman" w:hAnsi="Cambria" w:cs="Times New Roman"/>
      <w:i/>
      <w:iCs/>
      <w:color w:val="27405E"/>
      <w:sz w:val="60"/>
      <w:szCs w:val="60"/>
      <w:lang w:eastAsia="ja-JP"/>
    </w:rPr>
  </w:style>
  <w:style w:type="paragraph" w:styleId="Subtitle">
    <w:name w:val="Subtitle"/>
    <w:basedOn w:val="Normal"/>
    <w:link w:val="SubtitleChar"/>
    <w:uiPriority w:val="11"/>
    <w:qFormat/>
    <w:rsid w:val="009B5DE4"/>
    <w:pPr>
      <w:spacing w:before="200" w:after="900"/>
      <w:ind w:firstLine="0"/>
      <w:jc w:val="right"/>
    </w:pPr>
    <w:rPr>
      <w:i/>
      <w:iCs/>
      <w:color w:val="auto"/>
      <w:sz w:val="24"/>
      <w:szCs w:val="24"/>
    </w:rPr>
  </w:style>
  <w:style w:type="character" w:customStyle="1" w:styleId="SubtitleChar">
    <w:name w:val="Subtitle Char"/>
    <w:basedOn w:val="DefaultParagraphFont"/>
    <w:link w:val="Subtitle"/>
    <w:uiPriority w:val="11"/>
    <w:rsid w:val="009B5DE4"/>
    <w:rPr>
      <w:rFonts w:ascii="Calibri"/>
      <w:i/>
      <w:iCs/>
      <w:sz w:val="24"/>
      <w:szCs w:val="24"/>
      <w:lang w:eastAsia="ja-JP"/>
    </w:rPr>
  </w:style>
  <w:style w:type="character" w:styleId="Strong">
    <w:name w:val="Strong"/>
    <w:basedOn w:val="DefaultParagraphFont"/>
    <w:uiPriority w:val="22"/>
    <w:qFormat/>
    <w:rsid w:val="009B5DE4"/>
    <w:rPr>
      <w:b/>
      <w:bCs/>
      <w:spacing w:val="0"/>
    </w:rPr>
  </w:style>
  <w:style w:type="character" w:styleId="Emphasis">
    <w:name w:val="Emphasis"/>
    <w:uiPriority w:val="20"/>
    <w:qFormat/>
    <w:rsid w:val="009B5DE4"/>
    <w:rPr>
      <w:b/>
      <w:bCs/>
      <w:i/>
      <w:iCs/>
      <w:color w:val="5A5A5A"/>
    </w:rPr>
  </w:style>
  <w:style w:type="paragraph" w:styleId="NoSpacing">
    <w:name w:val="No Spacing"/>
    <w:basedOn w:val="Normal"/>
    <w:link w:val="NoSpacingChar"/>
    <w:uiPriority w:val="1"/>
    <w:qFormat/>
    <w:rsid w:val="009B5DE4"/>
    <w:pPr>
      <w:ind w:firstLine="0"/>
    </w:pPr>
  </w:style>
  <w:style w:type="character" w:customStyle="1" w:styleId="NoSpacingChar">
    <w:name w:val="No Spacing Char"/>
    <w:basedOn w:val="DefaultParagraphFont"/>
    <w:link w:val="NoSpacing"/>
    <w:uiPriority w:val="1"/>
    <w:rsid w:val="009B5DE4"/>
    <w:rPr>
      <w:color w:val="000000"/>
      <w:lang w:eastAsia="ja-JP"/>
    </w:rPr>
  </w:style>
  <w:style w:type="paragraph" w:styleId="ListParagraph">
    <w:name w:val="List Paragraph"/>
    <w:basedOn w:val="Normal"/>
    <w:uiPriority w:val="34"/>
    <w:qFormat/>
    <w:rsid w:val="009B5DE4"/>
    <w:pPr>
      <w:ind w:left="720"/>
      <w:contextualSpacing/>
    </w:pPr>
  </w:style>
  <w:style w:type="paragraph" w:styleId="Quote">
    <w:name w:val="Quote"/>
    <w:basedOn w:val="Normal"/>
    <w:next w:val="Normal"/>
    <w:link w:val="QuoteChar"/>
    <w:uiPriority w:val="29"/>
    <w:qFormat/>
    <w:rsid w:val="009B5DE4"/>
    <w:rPr>
      <w:rFonts w:ascii="Cambria" w:hAnsi="Cambria"/>
      <w:i/>
      <w:iCs/>
      <w:color w:val="5A5A5A"/>
    </w:rPr>
  </w:style>
  <w:style w:type="character" w:customStyle="1" w:styleId="QuoteChar">
    <w:name w:val="Quote Char"/>
    <w:basedOn w:val="DefaultParagraphFont"/>
    <w:link w:val="Quote"/>
    <w:uiPriority w:val="29"/>
    <w:rsid w:val="009B5DE4"/>
    <w:rPr>
      <w:rFonts w:ascii="Cambria" w:eastAsia="Times New Roman" w:hAnsi="Cambria" w:cs="Times New Roman"/>
      <w:i/>
      <w:iCs/>
      <w:color w:val="5A5A5A"/>
      <w:lang w:eastAsia="ja-JP"/>
    </w:rPr>
  </w:style>
  <w:style w:type="character" w:styleId="SubtleEmphasis">
    <w:name w:val="Subtle Emphasis"/>
    <w:uiPriority w:val="19"/>
    <w:qFormat/>
    <w:rsid w:val="009B5DE4"/>
    <w:rPr>
      <w:i/>
      <w:iCs/>
      <w:color w:val="5A5A5A"/>
    </w:rPr>
  </w:style>
  <w:style w:type="character" w:styleId="IntenseEmphasis">
    <w:name w:val="Intense Emphasis"/>
    <w:uiPriority w:val="21"/>
    <w:qFormat/>
    <w:rsid w:val="009B5DE4"/>
    <w:rPr>
      <w:b/>
      <w:bCs/>
      <w:i/>
      <w:iCs/>
      <w:color w:val="4F81BD"/>
      <w:sz w:val="22"/>
      <w:szCs w:val="22"/>
    </w:rPr>
  </w:style>
  <w:style w:type="character" w:styleId="SubtleReference">
    <w:name w:val="Subtle Reference"/>
    <w:uiPriority w:val="31"/>
    <w:qFormat/>
    <w:rsid w:val="009B5DE4"/>
    <w:rPr>
      <w:color w:val="auto"/>
      <w:u w:val="single" w:color="9BBB59"/>
    </w:rPr>
  </w:style>
  <w:style w:type="character" w:styleId="IntenseReference">
    <w:name w:val="Intense Reference"/>
    <w:basedOn w:val="DefaultParagraphFont"/>
    <w:uiPriority w:val="32"/>
    <w:qFormat/>
    <w:rsid w:val="009B5DE4"/>
    <w:rPr>
      <w:b/>
      <w:bCs/>
      <w:color w:val="748C42"/>
      <w:u w:val="single" w:color="9BBB59"/>
    </w:rPr>
  </w:style>
  <w:style w:type="character" w:styleId="BookTitle">
    <w:name w:val="Book Title"/>
    <w:basedOn w:val="DefaultParagraphFont"/>
    <w:uiPriority w:val="33"/>
    <w:qFormat/>
    <w:rsid w:val="009B5DE4"/>
    <w:rPr>
      <w:rFonts w:ascii="Cambria" w:eastAsia="Times New Roman" w:hAnsi="Cambria" w:cs="Times New Roman"/>
      <w:b/>
      <w:bCs/>
      <w:i/>
      <w:iCs/>
      <w:color w:val="auto"/>
    </w:rPr>
  </w:style>
</w:styles>
</file>

<file path=word/webSettings.xml><?xml version="1.0" encoding="utf-8"?>
<w:webSettings xmlns:r="http://schemas.openxmlformats.org/officeDocument/2006/relationships" xmlns:w="http://schemas.openxmlformats.org/wordprocessingml/2006/main">
  <w:divs>
    <w:div w:id="727649007">
      <w:bodyDiv w:val="1"/>
      <w:marLeft w:val="0"/>
      <w:marRight w:val="0"/>
      <w:marTop w:val="0"/>
      <w:marBottom w:val="0"/>
      <w:divBdr>
        <w:top w:val="none" w:sz="0" w:space="0" w:color="auto"/>
        <w:left w:val="none" w:sz="0" w:space="0" w:color="auto"/>
        <w:bottom w:val="none" w:sz="0" w:space="0" w:color="auto"/>
        <w:right w:val="none" w:sz="0" w:space="0" w:color="auto"/>
      </w:divBdr>
    </w:div>
    <w:div w:id="939222903">
      <w:bodyDiv w:val="1"/>
      <w:marLeft w:val="0"/>
      <w:marRight w:val="0"/>
      <w:marTop w:val="0"/>
      <w:marBottom w:val="0"/>
      <w:divBdr>
        <w:top w:val="none" w:sz="0" w:space="0" w:color="auto"/>
        <w:left w:val="none" w:sz="0" w:space="0" w:color="auto"/>
        <w:bottom w:val="none" w:sz="0" w:space="0" w:color="auto"/>
        <w:right w:val="none" w:sz="0" w:space="0" w:color="auto"/>
      </w:divBdr>
    </w:div>
    <w:div w:id="13335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Student Name</cp:lastModifiedBy>
  <cp:revision>2</cp:revision>
  <dcterms:created xsi:type="dcterms:W3CDTF">2008-10-14T17:13:00Z</dcterms:created>
  <dcterms:modified xsi:type="dcterms:W3CDTF">2007-10-01T19:20:00Z</dcterms:modified>
</cp:coreProperties>
</file>